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4" w:rsidRDefault="00F71D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87444" w:rsidRDefault="00F71D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>Региональная инфраструктура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7 </w:t>
            </w:r>
            <w:proofErr w:type="spellStart"/>
            <w:r w:rsidRPr="00DE31AE">
              <w:rPr>
                <w:sz w:val="24"/>
                <w:szCs w:val="24"/>
              </w:rPr>
              <w:t>з.е</w:t>
            </w:r>
            <w:proofErr w:type="spellEnd"/>
            <w:r w:rsidRPr="00DE31AE">
              <w:rPr>
                <w:sz w:val="24"/>
                <w:szCs w:val="24"/>
              </w:rPr>
              <w:t xml:space="preserve">. </w:t>
            </w: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Зачет</w:t>
            </w:r>
          </w:p>
          <w:p w:rsidR="00287444" w:rsidRPr="00DE31AE" w:rsidRDefault="00287444">
            <w:pPr>
              <w:rPr>
                <w:sz w:val="24"/>
                <w:szCs w:val="24"/>
              </w:rPr>
            </w:pPr>
          </w:p>
        </w:tc>
      </w:tr>
      <w:tr w:rsidR="00287444" w:rsidRPr="00DE31AE">
        <w:tc>
          <w:tcPr>
            <w:tcW w:w="3261" w:type="dxa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87444" w:rsidRPr="00DE31AE" w:rsidRDefault="002B7B87">
            <w:pPr>
              <w:rPr>
                <w:i/>
                <w:sz w:val="24"/>
                <w:szCs w:val="24"/>
                <w:highlight w:val="yellow"/>
              </w:rPr>
            </w:pPr>
            <w:r w:rsidRPr="00DE31AE">
              <w:rPr>
                <w:i/>
                <w:sz w:val="24"/>
                <w:szCs w:val="24"/>
              </w:rPr>
              <w:t>Р</w:t>
            </w:r>
            <w:r w:rsidR="00F71D21" w:rsidRPr="00DE31AE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 w:rsidP="002B7B87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>Крат</w:t>
            </w:r>
            <w:r w:rsidR="002B7B87" w:rsidRPr="00DE31AE">
              <w:rPr>
                <w:b/>
                <w:i/>
                <w:sz w:val="24"/>
                <w:szCs w:val="24"/>
              </w:rPr>
              <w:t>к</w:t>
            </w:r>
            <w:r w:rsidRPr="00DE31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1. Региональная  инфраструктура  как объект  экономических исследований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2. Понятие и сущность региональной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3. Классификация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caps/>
                <w:color w:val="000000"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Тема 4. Методы оценки уровня развития региональной инфраструктуры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 xml:space="preserve">Тема 5. </w:t>
            </w:r>
            <w:r w:rsidRPr="00DE31AE">
              <w:rPr>
                <w:color w:val="000000"/>
                <w:sz w:val="24"/>
                <w:szCs w:val="24"/>
              </w:rPr>
              <w:t xml:space="preserve"> Роль рыночной инфраструктуры в экономике региона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 w:rsidP="00DE31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Белокрылова, О. С.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color w:val="000000"/>
                <w:kern w:val="0"/>
                <w:sz w:val="24"/>
                <w:szCs w:val="24"/>
              </w:rPr>
              <w:t> экономика и управление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учебное пособие по направлению подготовки "Государственное и муниципальное управление" / О. С. Белокрылова, Н. Н. Киселева, В. В.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Хубулова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2017. - 289 с. </w:t>
            </w:r>
            <w:hyperlink r:id="rId6">
              <w:r w:rsidRPr="00DE31AE">
                <w:rPr>
                  <w:rStyle w:val="ListLabel79"/>
                </w:rPr>
                <w:t>http://znanium.com/go.php?id=765707</w:t>
              </w:r>
            </w:hyperlink>
          </w:p>
          <w:p w:rsidR="008A5F25" w:rsidRPr="008A5F25" w:rsidRDefault="008A5F25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8A5F25">
              <w:rPr>
                <w:sz w:val="24"/>
                <w:szCs w:val="24"/>
              </w:rPr>
              <w:t>Кузьбожев</w:t>
            </w:r>
            <w:proofErr w:type="spellEnd"/>
            <w:r w:rsidRPr="008A5F25">
              <w:rPr>
                <w:sz w:val="24"/>
                <w:szCs w:val="24"/>
              </w:rPr>
              <w:t xml:space="preserve">, Э. Н. Экономическая география и </w:t>
            </w:r>
            <w:proofErr w:type="spellStart"/>
            <w:r w:rsidRPr="008A5F25">
              <w:rPr>
                <w:sz w:val="24"/>
                <w:szCs w:val="24"/>
              </w:rPr>
              <w:t>регионалистика</w:t>
            </w:r>
            <w:proofErr w:type="spellEnd"/>
            <w:r w:rsidRPr="008A5F25">
              <w:rPr>
                <w:sz w:val="24"/>
                <w:szCs w:val="24"/>
              </w:rPr>
              <w:t xml:space="preserve"> (история, методы, состояние и перспективы размещения производительных сил) [Электронный ресурс</w:t>
            </w:r>
            <w:proofErr w:type="gramStart"/>
            <w:r w:rsidRPr="008A5F25">
              <w:rPr>
                <w:sz w:val="24"/>
                <w:szCs w:val="24"/>
              </w:rPr>
              <w:t>] :</w:t>
            </w:r>
            <w:proofErr w:type="gramEnd"/>
            <w:r w:rsidRPr="008A5F25">
              <w:rPr>
                <w:sz w:val="24"/>
                <w:szCs w:val="24"/>
              </w:rPr>
              <w:t xml:space="preserve"> учебное пособие для академического </w:t>
            </w:r>
            <w:proofErr w:type="spellStart"/>
            <w:r w:rsidRPr="008A5F25">
              <w:rPr>
                <w:sz w:val="24"/>
                <w:szCs w:val="24"/>
              </w:rPr>
              <w:t>бакалавриата</w:t>
            </w:r>
            <w:proofErr w:type="spellEnd"/>
            <w:r w:rsidRPr="008A5F25"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/ Э. Н. </w:t>
            </w:r>
            <w:proofErr w:type="spellStart"/>
            <w:r w:rsidRPr="008A5F25">
              <w:rPr>
                <w:sz w:val="24"/>
                <w:szCs w:val="24"/>
              </w:rPr>
              <w:t>Кузьбожев</w:t>
            </w:r>
            <w:proofErr w:type="spellEnd"/>
            <w:r w:rsidRPr="008A5F25">
              <w:rPr>
                <w:sz w:val="24"/>
                <w:szCs w:val="24"/>
              </w:rPr>
              <w:t xml:space="preserve">, И. А. </w:t>
            </w:r>
            <w:proofErr w:type="spellStart"/>
            <w:r w:rsidRPr="008A5F25">
              <w:rPr>
                <w:sz w:val="24"/>
                <w:szCs w:val="24"/>
              </w:rPr>
              <w:t>Козьева</w:t>
            </w:r>
            <w:proofErr w:type="spellEnd"/>
            <w:r w:rsidRPr="008A5F25">
              <w:rPr>
                <w:sz w:val="24"/>
                <w:szCs w:val="24"/>
              </w:rPr>
              <w:t xml:space="preserve">, М. Г. Клевцова. - 3-е изд., </w:t>
            </w:r>
            <w:proofErr w:type="spellStart"/>
            <w:r w:rsidRPr="008A5F25">
              <w:rPr>
                <w:sz w:val="24"/>
                <w:szCs w:val="24"/>
              </w:rPr>
              <w:t>перераб</w:t>
            </w:r>
            <w:proofErr w:type="spellEnd"/>
            <w:r w:rsidRPr="008A5F25">
              <w:rPr>
                <w:sz w:val="24"/>
                <w:szCs w:val="24"/>
              </w:rPr>
              <w:t xml:space="preserve">. и доп. - </w:t>
            </w:r>
            <w:proofErr w:type="gramStart"/>
            <w:r w:rsidRPr="008A5F25">
              <w:rPr>
                <w:sz w:val="24"/>
                <w:szCs w:val="24"/>
              </w:rPr>
              <w:t>Москва :</w:t>
            </w:r>
            <w:proofErr w:type="gramEnd"/>
            <w:r w:rsidRPr="008A5F25">
              <w:rPr>
                <w:sz w:val="24"/>
                <w:szCs w:val="24"/>
              </w:rPr>
              <w:t xml:space="preserve"> </w:t>
            </w:r>
            <w:proofErr w:type="spellStart"/>
            <w:r w:rsidRPr="008A5F25">
              <w:rPr>
                <w:sz w:val="24"/>
                <w:szCs w:val="24"/>
              </w:rPr>
              <w:t>Юрайт</w:t>
            </w:r>
            <w:proofErr w:type="spellEnd"/>
            <w:r w:rsidRPr="008A5F25">
              <w:rPr>
                <w:sz w:val="24"/>
                <w:szCs w:val="24"/>
              </w:rPr>
              <w:t>, 2018. - 431 с. </w:t>
            </w:r>
            <w:hyperlink r:id="rId7" w:tgtFrame="_blank" w:tooltip="читать полный текст" w:history="1">
              <w:r w:rsidRPr="008A5F25">
                <w:rPr>
                  <w:rStyle w:val="afffffffd"/>
                  <w:i/>
                  <w:iCs/>
                  <w:sz w:val="24"/>
                  <w:szCs w:val="24"/>
                </w:rPr>
                <w:t>http://www.biblio-online.ru/book/2B915BD9-E3CA-4B1B-8635-CC4F684F913D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Ермошина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Г. П.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kern w:val="0"/>
                <w:sz w:val="24"/>
                <w:szCs w:val="24"/>
              </w:rPr>
              <w:t> </w:t>
            </w:r>
            <w:r w:rsidRPr="00DE31AE">
              <w:rPr>
                <w:color w:val="000000"/>
                <w:kern w:val="0"/>
                <w:sz w:val="24"/>
                <w:szCs w:val="24"/>
              </w:rPr>
              <w:t>экономика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Ермошина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, В. Я. Поздняков ; под ред. В. Я. Позднякова.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2017. - 576 с. </w:t>
            </w:r>
            <w:hyperlink r:id="rId8">
              <w:r w:rsidRPr="00DE31AE">
                <w:rPr>
                  <w:rStyle w:val="ListLabel79"/>
                </w:rPr>
                <w:t>http://znanium.com/go.php?id=854340</w:t>
              </w:r>
            </w:hyperlink>
          </w:p>
          <w:p w:rsidR="00287444" w:rsidRPr="00DE31AE" w:rsidRDefault="00F71D21" w:rsidP="00DE31A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Рыкалина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О. В. Развитие региональной инфраструктуры и связей между округами Российской Федерации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Монография / О. В.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Рыкалина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2016. - 228 с. </w:t>
            </w:r>
            <w:hyperlink r:id="rId9">
              <w:r w:rsidRPr="00DE31AE">
                <w:rPr>
                  <w:rStyle w:val="ListLabel79"/>
                </w:rPr>
                <w:t>http://znanium.com/go.php?id=557170</w:t>
              </w:r>
            </w:hyperlink>
          </w:p>
          <w:p w:rsidR="00287444" w:rsidRPr="00DE31AE" w:rsidRDefault="00F71D21" w:rsidP="00DE31AE">
            <w:pPr>
              <w:tabs>
                <w:tab w:val="left" w:pos="147"/>
                <w:tab w:val="left" w:pos="195"/>
                <w:tab w:val="left" w:pos="573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Поздеева, О. Г. </w:t>
            </w:r>
            <w:r w:rsidRPr="00DE31AE">
              <w:rPr>
                <w:bCs/>
                <w:kern w:val="0"/>
                <w:sz w:val="24"/>
                <w:szCs w:val="24"/>
              </w:rPr>
              <w:t>Региональная</w:t>
            </w:r>
            <w:r w:rsidRPr="00DE31AE">
              <w:rPr>
                <w:color w:val="000000"/>
                <w:kern w:val="0"/>
                <w:sz w:val="24"/>
                <w:szCs w:val="24"/>
              </w:rPr>
              <w:t> экономика [Текст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краткий курс лекций / О. Г. Поздеева, О. Ю. Иванова ; М-во образования и науки Рос. Федерации, Урал. гос.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ун-т.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Екатеринбург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[Издательство УрГЭУ], 2017. - 131 с. </w:t>
            </w:r>
            <w:hyperlink r:id="rId10">
              <w:r w:rsidRPr="00DE31AE">
                <w:rPr>
                  <w:rStyle w:val="ListLabel79"/>
                </w:rPr>
                <w:t>http://lib.usue.ru/resource/limit/ump/17/p488733.pdf</w:t>
              </w:r>
            </w:hyperlink>
            <w:r w:rsidRPr="00DE31AE">
              <w:rPr>
                <w:color w:val="000000"/>
                <w:kern w:val="0"/>
                <w:sz w:val="24"/>
                <w:szCs w:val="24"/>
              </w:rPr>
              <w:t> 50экз.</w:t>
            </w:r>
          </w:p>
          <w:p w:rsidR="00287444" w:rsidRPr="00DE31AE" w:rsidRDefault="00F71D21" w:rsidP="00DE31A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573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Модернизация инфраструктуры развития сельских территорий [Текст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[монография] / [Т. Е. Дмитриева [и др.] ; отв. ред. В. Н.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Лаженцев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; Рос. акад. наук, Урал.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отд-ние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>, Коми науч. центр, Ин-т соц.-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и </w:t>
            </w:r>
            <w:proofErr w:type="spellStart"/>
            <w:r w:rsidRPr="00DE31AE">
              <w:rPr>
                <w:color w:val="000000"/>
                <w:kern w:val="0"/>
                <w:sz w:val="24"/>
                <w:szCs w:val="24"/>
              </w:rPr>
              <w:t>энергет</w:t>
            </w:r>
            <w:proofErr w:type="spell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. проблем Севера.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Сыктывкар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[Коми республиканская типография], 2016. - 240 с. 1экз.</w:t>
            </w:r>
          </w:p>
          <w:p w:rsidR="008A5F25" w:rsidRDefault="008A5F25" w:rsidP="008A5F25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9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A5F25">
              <w:rPr>
                <w:color w:val="000000"/>
                <w:kern w:val="0"/>
                <w:sz w:val="24"/>
                <w:szCs w:val="24"/>
              </w:rPr>
              <w:t>Технопарки в инфраструктуре инновационного развития [Электронный ресурс</w:t>
            </w:r>
            <w:proofErr w:type="gramStart"/>
            <w:r w:rsidRPr="008A5F25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8A5F25">
              <w:rPr>
                <w:color w:val="000000"/>
                <w:kern w:val="0"/>
                <w:sz w:val="24"/>
                <w:szCs w:val="24"/>
              </w:rPr>
              <w:t xml:space="preserve"> монография / [В. И. </w:t>
            </w:r>
            <w:proofErr w:type="spellStart"/>
            <w:r w:rsidRPr="008A5F25">
              <w:rPr>
                <w:color w:val="000000"/>
                <w:kern w:val="0"/>
                <w:sz w:val="24"/>
                <w:szCs w:val="24"/>
              </w:rPr>
              <w:t>Лафитский</w:t>
            </w:r>
            <w:proofErr w:type="spellEnd"/>
            <w:r w:rsidRPr="008A5F25">
              <w:rPr>
                <w:color w:val="000000"/>
                <w:kern w:val="0"/>
                <w:sz w:val="24"/>
                <w:szCs w:val="24"/>
              </w:rPr>
              <w:t xml:space="preserve"> [и др.] ; отв. ред. Л. К. Терещенко ; Ин-т законодательства и сравн. правоведения при Правительстве РФ. - </w:t>
            </w:r>
            <w:proofErr w:type="gramStart"/>
            <w:r w:rsidRPr="008A5F25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8A5F25">
              <w:rPr>
                <w:color w:val="000000"/>
                <w:kern w:val="0"/>
                <w:sz w:val="24"/>
                <w:szCs w:val="24"/>
              </w:rPr>
              <w:t xml:space="preserve"> ИНФРА-М, 2020. - 246 с. </w:t>
            </w:r>
            <w:hyperlink r:id="rId11" w:tgtFrame="_blank" w:tooltip="читать полный текст" w:history="1">
              <w:r w:rsidRPr="008A5F25">
                <w:rPr>
                  <w:rStyle w:val="afffffffd"/>
                  <w:i/>
                  <w:iCs/>
                  <w:kern w:val="0"/>
                  <w:sz w:val="24"/>
                  <w:szCs w:val="24"/>
                </w:rPr>
                <w:t>https://new.znanium.com/catalog/product/1044496</w:t>
              </w:r>
            </w:hyperlink>
          </w:p>
          <w:p w:rsidR="00287444" w:rsidRPr="00DE31AE" w:rsidRDefault="00F71D21" w:rsidP="008A5F25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569"/>
              </w:tabs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E31AE">
              <w:rPr>
                <w:color w:val="000000"/>
                <w:kern w:val="0"/>
                <w:sz w:val="24"/>
                <w:szCs w:val="24"/>
              </w:rPr>
              <w:t>Селищева, Т. А. Региональная экономика [Электронный ресурс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</w:t>
            </w:r>
            <w:proofErr w:type="gramStart"/>
            <w:r w:rsidRPr="00DE31AE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DE31AE">
              <w:rPr>
                <w:color w:val="000000"/>
                <w:kern w:val="0"/>
                <w:sz w:val="24"/>
                <w:szCs w:val="24"/>
              </w:rPr>
              <w:t xml:space="preserve"> ИНФРА-М, 2018. - 469 с. </w:t>
            </w:r>
            <w:hyperlink r:id="rId12" w:tgtFrame="_blank" w:tooltip="читать полный текст" w:history="1">
              <w:r w:rsidRPr="00DE31AE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http://znanium.com/go.php?id=947765</w:t>
              </w:r>
            </w:hyperlink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87444" w:rsidRPr="00DE31AE" w:rsidRDefault="00F71D21">
            <w:pPr>
              <w:jc w:val="both"/>
              <w:rPr>
                <w:sz w:val="24"/>
                <w:szCs w:val="24"/>
              </w:rPr>
            </w:pPr>
            <w:r w:rsidRPr="00DE31A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1A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E31AE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E31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87444" w:rsidRPr="00DE31AE" w:rsidRDefault="00F71D21">
            <w:pPr>
              <w:jc w:val="both"/>
              <w:rPr>
                <w:sz w:val="24"/>
                <w:szCs w:val="24"/>
              </w:rPr>
            </w:pPr>
            <w:r w:rsidRPr="00DE31A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31AE">
              <w:rPr>
                <w:sz w:val="24"/>
                <w:szCs w:val="24"/>
              </w:rPr>
              <w:t xml:space="preserve">Контракт на выполнение работ для </w:t>
            </w:r>
            <w:r w:rsidRPr="00DE31AE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287444" w:rsidRPr="00DE31AE" w:rsidRDefault="00287444">
            <w:pPr>
              <w:rPr>
                <w:b/>
                <w:sz w:val="24"/>
                <w:szCs w:val="24"/>
              </w:rPr>
            </w:pPr>
          </w:p>
          <w:p w:rsidR="00287444" w:rsidRPr="00DE31AE" w:rsidRDefault="00F71D21">
            <w:pPr>
              <w:rPr>
                <w:b/>
                <w:sz w:val="24"/>
                <w:szCs w:val="24"/>
              </w:rPr>
            </w:pPr>
            <w:r w:rsidRPr="00DE31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Общего доступа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- Справочная правовая система ГАРАНТ</w:t>
            </w:r>
          </w:p>
          <w:p w:rsidR="00287444" w:rsidRPr="00DE31AE" w:rsidRDefault="00F71D21">
            <w:pPr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E7E6E6" w:themeFill="background2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31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87444" w:rsidRPr="00DE31AE">
        <w:tc>
          <w:tcPr>
            <w:tcW w:w="10490" w:type="dxa"/>
            <w:gridSpan w:val="3"/>
            <w:shd w:val="clear" w:color="auto" w:fill="auto"/>
          </w:tcPr>
          <w:p w:rsidR="00287444" w:rsidRPr="00DE31AE" w:rsidRDefault="00F71D2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31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87444" w:rsidRDefault="00287444">
      <w:pPr>
        <w:ind w:left="-284"/>
        <w:rPr>
          <w:sz w:val="24"/>
          <w:szCs w:val="24"/>
        </w:rPr>
      </w:pPr>
    </w:p>
    <w:p w:rsidR="00287444" w:rsidRDefault="00F71D2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Поздеева О.Г.</w:t>
      </w:r>
    </w:p>
    <w:p w:rsidR="00287444" w:rsidRDefault="00287444">
      <w:pPr>
        <w:rPr>
          <w:sz w:val="24"/>
          <w:szCs w:val="24"/>
          <w:u w:val="single"/>
        </w:rPr>
      </w:pPr>
    </w:p>
    <w:p w:rsidR="00287444" w:rsidRDefault="00287444">
      <w:pPr>
        <w:rPr>
          <w:sz w:val="24"/>
          <w:szCs w:val="24"/>
        </w:rPr>
      </w:pPr>
    </w:p>
    <w:p w:rsidR="00287444" w:rsidRDefault="00287444">
      <w:pPr>
        <w:rPr>
          <w:sz w:val="24"/>
          <w:szCs w:val="24"/>
        </w:rPr>
      </w:pPr>
    </w:p>
    <w:p w:rsidR="00287444" w:rsidRDefault="00287444">
      <w:pPr>
        <w:rPr>
          <w:b/>
          <w:sz w:val="24"/>
          <w:szCs w:val="24"/>
        </w:rPr>
      </w:pPr>
      <w:bookmarkStart w:id="0" w:name="_GoBack"/>
      <w:bookmarkEnd w:id="0"/>
    </w:p>
    <w:p w:rsidR="00287444" w:rsidRDefault="00287444">
      <w:pPr>
        <w:ind w:left="360"/>
        <w:jc w:val="center"/>
      </w:pPr>
    </w:p>
    <w:sectPr w:rsidR="0028744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502C"/>
    <w:multiLevelType w:val="multilevel"/>
    <w:tmpl w:val="FC782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89575E"/>
    <w:multiLevelType w:val="multilevel"/>
    <w:tmpl w:val="B302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32C90"/>
    <w:multiLevelType w:val="multilevel"/>
    <w:tmpl w:val="9002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4615"/>
    <w:multiLevelType w:val="multilevel"/>
    <w:tmpl w:val="B302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328F3"/>
    <w:multiLevelType w:val="multilevel"/>
    <w:tmpl w:val="6AD4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4"/>
    <w:rsid w:val="00287444"/>
    <w:rsid w:val="002B7B87"/>
    <w:rsid w:val="008A5F25"/>
    <w:rsid w:val="00AA26BF"/>
    <w:rsid w:val="00DE31AE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ECD"/>
  <w15:docId w15:val="{231AA08A-61C3-461F-A930-C2B550F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FF"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7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B915BD9-E3CA-4B1B-8635-CC4F684F913D" TargetMode="External"/><Relationship Id="rId12" Type="http://schemas.openxmlformats.org/officeDocument/2006/relationships/hyperlink" Target="http://znanium.com/go.php?id=947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765707" TargetMode="External"/><Relationship Id="rId11" Type="http://schemas.openxmlformats.org/officeDocument/2006/relationships/hyperlink" Target="https://new.znanium.com/catalog/product/10444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7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1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653E-2032-4958-B037-CCEA227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</cp:revision>
  <cp:lastPrinted>2019-04-13T12:56:00Z</cp:lastPrinted>
  <dcterms:created xsi:type="dcterms:W3CDTF">2020-02-25T09:02:00Z</dcterms:created>
  <dcterms:modified xsi:type="dcterms:W3CDTF">2020-03-31T12:08:00Z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